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Kotkankatu 2, 00510, Helsinki</w:t>
      </w:r>
    </w:p>
    <w:p>
      <w:r>
        <w:t>21.4.2024 sunnuntai</w:t>
      </w:r>
    </w:p>
    <w:p>
      <w:pPr>
        <w:pStyle w:val="Heading1"/>
      </w:pPr>
      <w:r>
        <w:t>21.4.2024 sunnuntai</w:t>
      </w:r>
    </w:p>
    <w:p>
      <w:pPr>
        <w:pStyle w:val="Heading2"/>
      </w:pPr>
      <w:r>
        <w:t>18:00-19:00 Lauluja Ukrainasta</w:t>
      </w:r>
    </w:p>
    <w:p>
      <w:r>
        <w:t>Lauluja Ukrainasta - ukrainalaisen lied-musiikin konsertti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