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Sörnäisten rantatie 22 / Kaasutehtaankatu 1, 00540, Helsinki</w:t>
      </w:r>
    </w:p>
    <w:p>
      <w:r>
        <w:t>16.5.2024 torstai</w:t>
      </w:r>
    </w:p>
    <w:p>
      <w:pPr>
        <w:pStyle w:val="Heading1"/>
      </w:pPr>
      <w:r>
        <w:t>16.5.2024 torstai</w:t>
      </w:r>
    </w:p>
    <w:p>
      <w:pPr>
        <w:pStyle w:val="Heading2"/>
      </w:pPr>
      <w:r>
        <w:t>19:00-22:00 Sini Yasemin, Vera Wall</w:t>
      </w:r>
    </w:p>
    <w:p>
      <w:r>
        <w:t>Keikalla: Sini Yaseminn, Vera Wall</w:t>
      </w:r>
    </w:p>
    <w:p>
      <w:r>
        <w:t>alk. 15€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