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Ylä-Malmin tori, Malmi, 00700, Helsinki</w:t>
      </w:r>
    </w:p>
    <w:p>
      <w:r>
        <w:t>3.5.2024 perjantai</w:t>
      </w:r>
    </w:p>
    <w:p>
      <w:pPr>
        <w:pStyle w:val="Heading1"/>
      </w:pPr>
      <w:r>
        <w:t>3.5.2024-5.5.2024</w:t>
      </w:r>
    </w:p>
    <w:p>
      <w:pPr>
        <w:pStyle w:val="Heading2"/>
      </w:pPr>
      <w:r>
        <w:t>11:00-20:00 Street Food Siesta Malmi</w:t>
      </w:r>
    </w:p>
    <w:p>
      <w:r>
        <w:t>Katuruokatapahtuma Street Food Siesta Malmi järjestetään toukokuussa Ylä-Malmin torilla.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