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Eteläranta 13, 00130, Helsinki</w:t>
      </w:r>
    </w:p>
    <w:p>
      <w:r>
        <w:t>19.4.2024 perjantai</w:t>
      </w:r>
    </w:p>
    <w:p>
      <w:pPr>
        <w:pStyle w:val="Heading1"/>
      </w:pPr>
      <w:r>
        <w:t>19.4.2024 perjantai</w:t>
      </w:r>
    </w:p>
    <w:p>
      <w:pPr>
        <w:pStyle w:val="Heading2"/>
      </w:pPr>
      <w:r>
        <w:t>19:30-21:00 Jokes For Sail</w:t>
      </w:r>
    </w:p>
    <w:p>
      <w:r>
        <w:t>Jokes For Sail - englanninkielinen stand up -komediailta järjesteään huhtikuussa ravintolalaiva Kathrinassa.</w:t>
      </w:r>
    </w:p>
    <w:p>
      <w:r>
        <w:t>13/15€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