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Pengerkatu-Torkkelinkatu, 00500, Helsinki</w:t>
      </w:r>
    </w:p>
    <w:p>
      <w:r>
        <w:t>23.4.2024 tiistai</w:t>
      </w:r>
    </w:p>
    <w:p>
      <w:pPr>
        <w:pStyle w:val="Heading1"/>
      </w:pPr>
      <w:r>
        <w:t>23.4.2024-24.4.2024</w:t>
      </w:r>
    </w:p>
    <w:p>
      <w:pPr>
        <w:pStyle w:val="Heading2"/>
      </w:pPr>
      <w:r>
        <w:t>11:00-19:00 Kallion Katuruoka-Karnevaalit</w:t>
      </w:r>
    </w:p>
    <w:p>
      <w:r>
        <w:t>Kallion Katuruoka-Karnevaalit: Makuja maailmalta Pengerpuistossa. Tule herkuttelemaan ja viihtymään!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