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Fabianinkatu 33, 00170, Helsinki</w:t>
      </w:r>
    </w:p>
    <w:p>
      <w:r>
        <w:t>17.5.2024 perjantai</w:t>
      </w:r>
    </w:p>
    <w:p>
      <w:pPr>
        <w:pStyle w:val="Heading1"/>
      </w:pPr>
      <w:r>
        <w:t>17.5.2024-26.10.2025</w:t>
      </w:r>
    </w:p>
    <w:p>
      <w:pPr>
        <w:pStyle w:val="Heading2"/>
      </w:pPr>
      <w:r>
        <w:t>12:00-16:00 Ruokaa kaikille</w:t>
      </w:r>
    </w:p>
    <w:p>
      <w:r>
        <w:t>Tiedemuseo Liekin uusi näyttely valottaa tiedettä ruoan takana ja haastaa pohtimaan ruokaan liittyviä käsityksiä.</w:t>
      </w:r>
    </w:p>
    <w:p>
      <w:r>
        <w:t>10 €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