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19.4.2024 perjantai</w:t>
      </w:r>
    </w:p>
    <w:p>
      <w:pPr>
        <w:pStyle w:val="Heading1"/>
      </w:pPr>
      <w:r>
        <w:t>19.4.2024-21.4.2024</w:t>
      </w:r>
    </w:p>
    <w:p>
      <w:pPr>
        <w:pStyle w:val="Heading2"/>
      </w:pPr>
      <w:r>
        <w:t>15:00-18:00 Helsinki Coffee Festival &amp; Jäätelö- ja suklaakarnevaali</w:t>
      </w:r>
    </w:p>
    <w:p>
      <w:r>
        <w:t>Vuoden herkullisin tapahtuma järjestetään Kaapelitehtaalla. Tule maistelemaan kahvia, teetä, kombuchaa, jäätelöä ja suklaata ainutlaatuisessa festaritunnelmassa</w:t>
      </w:r>
    </w:p>
    <w:p>
      <w:r>
        <w:t>20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