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 B 13, Suomenlinnan vierasvenesatama, 00190, Helsinki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 xml:space="preserve">11:00-18:00 Cafe Bar Valimon Vappubrunssi </w:t>
      </w:r>
    </w:p>
    <w:p>
      <w:r>
        <w:t xml:space="preserve">Vappuhan ei ole mitään ilman brunssia! Vappupäivänä Café Bar Valimo kattaa taas seisovan pöydän kolmeen eri kattaukseen. </w:t>
      </w:r>
    </w:p>
    <w:p>
      <w:r>
        <w:t>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