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Pikku Satamakatu 3-5, 00160, Helsinki</w:t>
      </w:r>
    </w:p>
    <w:p>
      <w:r>
        <w:t>26.10.2024 lauantai</w:t>
      </w:r>
    </w:p>
    <w:p>
      <w:pPr>
        <w:pStyle w:val="Heading1"/>
      </w:pPr>
      <w:r>
        <w:t>26.10.2024-27.10.2024</w:t>
      </w:r>
    </w:p>
    <w:p>
      <w:pPr>
        <w:pStyle w:val="Heading2"/>
      </w:pPr>
      <w:r>
        <w:t>00:01-23:59  Lakritsi- &amp; Salmiakkifestivaalit 2024</w:t>
      </w:r>
    </w:p>
    <w:p>
      <w:r>
        <w:t xml:space="preserve">Lakritsi- &amp; Salmiakkifestivaaleilla ylistetään yhdessä maukasta mustaa kultaa. </w:t>
      </w:r>
    </w:p>
    <w:p>
      <w:r>
        <w:t>https://lakritsbutiken.se/sidor/lakritsijasalmiakkifestivaalit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