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Erottajankatu 5, 00130, Helsinki</w:t>
      </w:r>
    </w:p>
    <w:p>
      <w:r>
        <w:t>2.4.2024 tiistai</w:t>
      </w:r>
    </w:p>
    <w:p>
      <w:pPr>
        <w:pStyle w:val="Heading1"/>
      </w:pPr>
      <w:r>
        <w:t>2.4.2024 tiistai</w:t>
      </w:r>
    </w:p>
    <w:p>
      <w:pPr>
        <w:pStyle w:val="Heading2"/>
      </w:pPr>
      <w:r>
        <w:t>18:00-19:30 Punkkua &amp; puhetta -klubi: Timo Soini</w:t>
      </w:r>
    </w:p>
    <w:p>
      <w:r>
        <w:t>Punkkua &amp; puhetta -klubi: Janne Saarikiven vieraana Timo Soini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