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51 a-b, 00250, Helsinki</w:t>
      </w:r>
    </w:p>
    <w:p>
      <w:r>
        <w:t>19.7.2024 perjantai</w:t>
      </w:r>
    </w:p>
    <w:p>
      <w:pPr>
        <w:pStyle w:val="Heading1"/>
      </w:pPr>
      <w:r>
        <w:t>19.7.2024-20.7.2024</w:t>
      </w:r>
    </w:p>
    <w:p>
      <w:pPr>
        <w:pStyle w:val="Heading2"/>
      </w:pPr>
      <w:r>
        <w:t>00:01-23:59 Odysseus-festivaali 2024</w:t>
      </w:r>
    </w:p>
    <w:p>
      <w:r>
        <w:t>Seikkailulliselle musiikille omistettu Odysseus-festivaali muuttaa Lonnasta Kulttuuritehdas Korjaamolle</w:t>
      </w:r>
    </w:p>
    <w:p>
      <w:r>
        <w:t>35-109€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