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Linnanrakentajantie 2, 00880, Helsinki</w:t>
      </w:r>
    </w:p>
    <w:p>
      <w:r>
        <w:t>29.4.2024 maanantai</w:t>
      </w:r>
    </w:p>
    <w:p>
      <w:pPr>
        <w:pStyle w:val="Heading1"/>
      </w:pPr>
      <w:r>
        <w:t>29.4.2024 maanantai</w:t>
      </w:r>
    </w:p>
    <w:p>
      <w:pPr>
        <w:pStyle w:val="Heading2"/>
      </w:pPr>
      <w:r>
        <w:t>09:00-15:00 Herttoniemen digitalkkari</w:t>
      </w:r>
    </w:p>
    <w:p>
      <w:r>
        <w:t xml:space="preserve">Digitalkkari neuvoo, kuinka tulostat, skannaat, kopioit tai asioit verkkopalveluissa.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