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Yliskylän puistokatu 4, 00840,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