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Ruusulankatu 3-5, 00260,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19:00-21:00 Live @ Linko: Maja Mannila Trio</w:t>
      </w:r>
    </w:p>
    <w:p>
      <w:r>
        <w:t xml:space="preserve">Maja Mannila on vaikuttava nuori jazz/soul-laulaja, pianisti ja säveltäjä.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