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Siltasaarenkatu 10, 00530, Helsinki</w:t>
      </w:r>
    </w:p>
    <w:p>
      <w:r>
        <w:t>1.5.2024 keskiviikko</w:t>
      </w:r>
    </w:p>
    <w:p>
      <w:pPr>
        <w:pStyle w:val="Heading1"/>
      </w:pPr>
      <w:r>
        <w:t>1.5.2024 keskiviikko</w:t>
      </w:r>
    </w:p>
    <w:p>
      <w:pPr>
        <w:pStyle w:val="Heading2"/>
      </w:pPr>
      <w:r>
        <w:t>11:00-15:00 The Pantryn vappubrunssi</w:t>
      </w:r>
    </w:p>
    <w:p>
      <w:r>
        <w:t>Tervetuloa nauttimaan hyvästä ruoasta, juomasta ja ennen kaikkea tunnelmasta The Pantry Hakaniemen vappubrunssille 1.5.2024!</w:t>
      </w:r>
    </w:p>
    <w:p>
      <w:r>
        <w:t>52€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