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Fazerintie 6, 01230, Vantaa</w:t>
      </w:r>
    </w:p>
    <w:p>
      <w:r>
        <w:t>30.5.2024 torstai</w:t>
      </w:r>
    </w:p>
    <w:p>
      <w:pPr>
        <w:pStyle w:val="Heading1"/>
      </w:pPr>
      <w:r>
        <w:t>30.5.2024-13.6.2024</w:t>
      </w:r>
    </w:p>
    <w:p>
      <w:pPr>
        <w:pStyle w:val="Heading2"/>
      </w:pPr>
      <w:r>
        <w:t>16:00-18:00 Fazerilan kirjolohikeitto kahdelle</w:t>
      </w:r>
    </w:p>
    <w:p>
      <w:r>
        <w:t>Fazer Experience kotimaisesta kirjolohesta valmistettu keitto kahdelle</w:t>
      </w:r>
    </w:p>
    <w:p>
      <w:r>
        <w:t>Kahden hengen annos 24€ pöytään tarjoiltuna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