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Fazerintie 6, 01230, Vantaa</w:t>
      </w:r>
    </w:p>
    <w:p>
      <w:r>
        <w:t>11.6.2024 tiistai</w:t>
      </w:r>
    </w:p>
    <w:p>
      <w:pPr>
        <w:pStyle w:val="Heading1"/>
      </w:pPr>
      <w:r>
        <w:t>11.6.2024 tiistai</w:t>
      </w:r>
    </w:p>
    <w:p>
      <w:pPr>
        <w:pStyle w:val="Heading2"/>
      </w:pPr>
      <w:r>
        <w:t>18:00-20:00 Fazer Experience suklaataiteilu ja kakkubuffet</w:t>
      </w:r>
    </w:p>
    <w:p>
      <w:r>
        <w:t>Tee elämysmatka Fazer Experience Vierailukeskukseen! Ilta alkaa rentouttavalla suklaataiteilulla ja päättyy Fazer Café Fazerilan herkulliseen kakkubuffetiin.</w:t>
      </w:r>
    </w:p>
    <w:p>
      <w:r>
        <w:t>36€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