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Pursimiehenkatu 29 A, 00150, Helsinki</w:t>
      </w:r>
    </w:p>
    <w:p>
      <w:r>
        <w:t>9.4.2024 tiistai</w:t>
      </w:r>
    </w:p>
    <w:p>
      <w:pPr>
        <w:pStyle w:val="Heading1"/>
      </w:pPr>
      <w:r>
        <w:t>9.4.2024-4.5.2024</w:t>
      </w:r>
    </w:p>
    <w:p>
      <w:pPr>
        <w:pStyle w:val="Heading2"/>
      </w:pPr>
      <w:r>
        <w:t>08:00-17:00 Emma Ahonen @ Kaffa Roastery</w:t>
      </w:r>
    </w:p>
    <w:p>
      <w:r>
        <w:t>Kaffa Roasteryn kahvilassa Punavuoressa toimii pieni kahvilagalleria, jonka näyttelyt vaihtuvat noin kuukauden välein.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