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Töölönlahdenkatu 4, 00100, Helsinki</w:t>
      </w:r>
    </w:p>
    <w:p>
      <w:r>
        <w:t>8.6.2024 lauantai</w:t>
      </w:r>
    </w:p>
    <w:p>
      <w:pPr>
        <w:pStyle w:val="Heading1"/>
      </w:pPr>
      <w:r>
        <w:t>8.6.2024-9.6.2024</w:t>
      </w:r>
    </w:p>
    <w:p>
      <w:pPr>
        <w:pStyle w:val="Heading2"/>
      </w:pPr>
      <w:r>
        <w:t>09:00-19:00 Turkkilaisen keittiön herkut</w:t>
      </w:r>
    </w:p>
    <w:p>
      <w:r>
        <w:t xml:space="preserve">Turkkilaisen keittiön herkut -tapahtumassa pääset maistamaan monenlaisia herkullisia perinteisiä turkkilaisia ruokia.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