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15, 00500, Helsinki</w:t>
      </w:r>
    </w:p>
    <w:p>
      <w:r>
        <w:t>11.3.2024 maanantai</w:t>
      </w:r>
    </w:p>
    <w:p>
      <w:pPr>
        <w:pStyle w:val="Heading1"/>
      </w:pPr>
      <w:r>
        <w:t>11.3.2024 maanantai</w:t>
      </w:r>
    </w:p>
    <w:p>
      <w:pPr>
        <w:pStyle w:val="Heading2"/>
      </w:pPr>
      <w:r>
        <w:t>19:00-21:00  Trio Guitar Trio</w:t>
      </w:r>
    </w:p>
    <w:p>
      <w:r>
        <w:t xml:space="preserve">Kolmen akustisen kitaran Trio Guitar Trio esittää pseudoflamencoa, knallijatsia ja klassista kvasimusiikkia sekä häivähdyksiä bossa novaa!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