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Kinaporinkatu 7-9, 00500, Helsinki</w:t>
      </w:r>
    </w:p>
    <w:p>
      <w:r>
        <w:t>27.2.2024 tiistai</w:t>
      </w:r>
    </w:p>
    <w:p>
      <w:pPr>
        <w:pStyle w:val="Heading1"/>
      </w:pPr>
      <w:r>
        <w:t>27.2.2024 tiistai</w:t>
      </w:r>
    </w:p>
    <w:p>
      <w:pPr>
        <w:pStyle w:val="Heading2"/>
      </w:pPr>
      <w:r>
        <w:t>16:15-17:45 Vapaaehtoistoiminnan perusteet</w:t>
      </w:r>
    </w:p>
    <w:p>
      <w:r>
        <w:t>Vapaaehtoistoiminnan perusteet-koulutus uusille vapaaehtoisille.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