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Viikintie 1d, 00560, Helsinki</w:t>
      </w:r>
    </w:p>
    <w:p>
      <w:r>
        <w:t>8.2.2024 torstai</w:t>
      </w:r>
    </w:p>
    <w:p>
      <w:pPr>
        <w:pStyle w:val="Heading1"/>
      </w:pPr>
      <w:r>
        <w:t>8.2.2024 torstai</w:t>
      </w:r>
    </w:p>
    <w:p>
      <w:pPr>
        <w:pStyle w:val="Heading2"/>
      </w:pPr>
      <w:r>
        <w:t>16:30-19:00 ReMake-Cafe / Huoltokahvila: Ruoka</w:t>
      </w:r>
    </w:p>
    <w:p>
      <w:r>
        <w:t>Tekniikan museon huoltokahvilassa järjestetään helmikuussa Helsienen isännöimä työpaja, jossa voi tehdä oman Helsieni- kasvatuspakkauksen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