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Kaapelitehdas, Kaapeliaukio 3, G-porras, 3. kerros, 00180, Helsinki</w:t>
      </w:r>
    </w:p>
    <w:p>
      <w:r>
        <w:t>20.2.2024 tiistai</w:t>
      </w:r>
    </w:p>
    <w:p>
      <w:pPr>
        <w:pStyle w:val="Heading1"/>
      </w:pPr>
      <w:r>
        <w:t>20.2.2024-25.2.2024</w:t>
      </w:r>
    </w:p>
    <w:p>
      <w:pPr>
        <w:pStyle w:val="Heading2"/>
      </w:pPr>
      <w:r>
        <w:t>11:00-18:00 Professori Herneen aikamatka ja opastukset lapsille</w:t>
      </w:r>
    </w:p>
    <w:p>
      <w:r>
        <w:t xml:space="preserve">Professori-Herneellä on jännittävä harrastus. Hän nimittäin keräilee makuja. </w:t>
      </w:r>
    </w:p>
    <w:p>
      <w:r>
        <w:t>0-16€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