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Pursimiehenkatu 29 A, 00150, Helsinki</w:t>
      </w:r>
    </w:p>
    <w:p>
      <w:r>
        <w:t>22.1.2024 maanantai</w:t>
      </w:r>
    </w:p>
    <w:p>
      <w:pPr>
        <w:pStyle w:val="Heading1"/>
      </w:pPr>
      <w:r>
        <w:t>22.1.2024-1.3.2024</w:t>
      </w:r>
    </w:p>
    <w:p>
      <w:pPr>
        <w:pStyle w:val="Heading2"/>
      </w:pPr>
      <w:r>
        <w:t>08:00-18:00 Eetu Stenberg: Kuvituksia ja sarjakuvaa</w:t>
      </w:r>
    </w:p>
    <w:p>
      <w:r>
        <w:t>Kaffa Roasteryn Kahvilagalleria: Eetu Stenberg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