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Sienitie 46, Helsinki</w:t>
      </w:r>
    </w:p>
    <w:p>
      <w:r>
        <w:t>25.5.2024 lauantai</w:t>
      </w:r>
    </w:p>
    <w:p>
      <w:pPr>
        <w:pStyle w:val="Heading1"/>
      </w:pPr>
      <w:r>
        <w:t>25.5.2024 lauantai</w:t>
      </w:r>
    </w:p>
    <w:p>
      <w:pPr>
        <w:pStyle w:val="Heading2"/>
      </w:pPr>
      <w:r>
        <w:t>11:45-16:00 Good Life Coffee Roastersin pienpaahtimokierros</w:t>
      </w:r>
    </w:p>
    <w:p>
      <w:r>
        <w:t>Tule tutustumaan pienpaahtimon toimintaan, oppimaan lisää kahvista ja maistamaan uusi lempikahvisi.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