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Mikonkatu 1, Kämp Galleria, 00100, Helsinki</w:t>
      </w:r>
    </w:p>
    <w:p>
      <w:r>
        <w:t>14.6.2024 perjantai</w:t>
      </w:r>
    </w:p>
    <w:p>
      <w:pPr>
        <w:pStyle w:val="Heading1"/>
      </w:pPr>
      <w:r>
        <w:t>14.6.2024-6.10.2024</w:t>
      </w:r>
    </w:p>
    <w:p>
      <w:pPr>
        <w:pStyle w:val="Heading2"/>
      </w:pPr>
      <w:r>
        <w:t>00:01-23:59 Emma Sarpaniemi</w:t>
      </w:r>
    </w:p>
    <w:p>
      <w:r>
        <w:t xml:space="preserve">Kesällä 2024 K1:ssä sukelletaan Emma Sarpaniemen (s.1993) performatiivisten muotokuvien maailmaan. </w:t>
      </w:r>
    </w:p>
    <w:p>
      <w:r>
        <w:t>https://www.valokuvataiteenmuseo.fi/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