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7.2.2024 keskiviikko</w:t>
      </w:r>
    </w:p>
    <w:p>
      <w:pPr>
        <w:pStyle w:val="Heading1"/>
      </w:pPr>
      <w:r>
        <w:t>7.2.2024 keskiviikko</w:t>
      </w:r>
    </w:p>
    <w:p>
      <w:pPr>
        <w:pStyle w:val="Heading2"/>
      </w:pPr>
      <w:r>
        <w:t>09:00-15:00 Koulutusneuvontaa Itäkeskuksessa</w:t>
      </w:r>
    </w:p>
    <w:p>
      <w:r>
        <w:t>Koulutusneuvontaa keskiviikkoisin Itäkeskuksessa. Tule juttelemaan koulutusneuvojan kanssa koulutuksiin liittyvistä asioista.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