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Kangasalantie 11, 00550, Helsinki</w:t>
      </w:r>
    </w:p>
    <w:p>
      <w:r>
        <w:t>9.5.2024 torstai</w:t>
      </w:r>
    </w:p>
    <w:p>
      <w:pPr>
        <w:pStyle w:val="Heading1"/>
      </w:pPr>
      <w:r>
        <w:t>9.5.2024 torstai</w:t>
      </w:r>
    </w:p>
    <w:p>
      <w:pPr>
        <w:pStyle w:val="Heading2"/>
      </w:pPr>
      <w:r>
        <w:t>13:30-14:00 TAAPEROTREFFIT perhetalo Sahramissa</w:t>
      </w:r>
    </w:p>
    <w:p>
      <w:r>
        <w:t>Perhetalon taaperoiden ipana-aamuun ovat kaikki taaperot vanhempineen tervetulleita! Leikitään, liikutaan, lauletaan, lorutellaan, hassutellaan, tutkitaan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