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13.2.2024 tiistai</w:t>
      </w:r>
    </w:p>
    <w:p>
      <w:pPr>
        <w:pStyle w:val="Heading1"/>
      </w:pPr>
      <w:r>
        <w:t>13.2.2024 tiistai</w:t>
      </w:r>
    </w:p>
    <w:p>
      <w:pPr>
        <w:pStyle w:val="Heading2"/>
      </w:pPr>
      <w:r>
        <w:t>17:00-19:00 Porkkanasta Picassoksi -ruokataidepaja</w:t>
      </w:r>
    </w:p>
    <w:p>
      <w:r>
        <w:t>Syö oma taideteoksesi! Porkkanasta Picassoksi -työpaja järjestetään helmikuussa Hotelli- ja ravintolamuseossa.</w:t>
      </w:r>
    </w:p>
    <w:p>
      <w:r>
        <w:t>20/25€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