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Kaapelitehdas, Kaapeliaukio 3, G-porras, 3. kerros, 00180, Helsinki</w:t>
      </w:r>
    </w:p>
    <w:p>
      <w:r>
        <w:t>31.1.2024 keskiviikko</w:t>
      </w:r>
    </w:p>
    <w:p>
      <w:pPr>
        <w:pStyle w:val="Heading1"/>
      </w:pPr>
      <w:r>
        <w:t>31.1.2024-1.9.2024</w:t>
      </w:r>
    </w:p>
    <w:p>
      <w:pPr>
        <w:pStyle w:val="Heading2"/>
      </w:pPr>
      <w:r>
        <w:t xml:space="preserve">11:00-18:00 Tehtaan tekemää ruokaa </w:t>
      </w:r>
    </w:p>
    <w:p>
      <w:r>
        <w:t>Hotelli- ja ravintolamuseossa esillä oleva Tehtaan tekemää ruokaa -näyttely kertoo kotimaisten elintarvikkeiden tarinan sokerista sipseihin ja makkarasta margar</w:t>
      </w:r>
    </w:p>
    <w:p>
      <w:r>
        <w:t>0-16€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