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Kaapelitehdas, Kaapeliaukio 3, G-porras, 3. kerros, 00180, Helsinki</w:t>
      </w:r>
    </w:p>
    <w:p>
      <w:r>
        <w:t>20.9.2024 perjantai</w:t>
      </w:r>
    </w:p>
    <w:p>
      <w:pPr>
        <w:pStyle w:val="Heading1"/>
      </w:pPr>
      <w:r>
        <w:t>20.9.2024-24.8.2025</w:t>
      </w:r>
    </w:p>
    <w:p>
      <w:pPr>
        <w:pStyle w:val="Heading2"/>
      </w:pPr>
      <w:r>
        <w:t>00:01-23:59 Nam Yök Häh – Mistä on ruokaperinteet tehty?</w:t>
      </w:r>
    </w:p>
    <w:p>
      <w:r>
        <w:t xml:space="preserve">Syksyllä 2024 avautuvassa näyttelyssä käsitellään ruokaperinteiden syntymistä, muuttumista sekä merkityksiä eri ihmisille. </w:t>
      </w:r>
    </w:p>
    <w:p>
      <w:r>
        <w:t>https://hotellijaravintolamuseo.fi/nayttelyt/tulossa-2/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