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Sörnäisten rantatie 22 / Kaasutehtaankatu 1, 00540, Helsinki</w:t>
      </w:r>
    </w:p>
    <w:p>
      <w:r>
        <w:t>8.5.2024 keskiviikko</w:t>
      </w:r>
    </w:p>
    <w:p>
      <w:pPr>
        <w:pStyle w:val="Heading1"/>
      </w:pPr>
      <w:r>
        <w:t>8.5.2024-9.5.2024</w:t>
      </w:r>
    </w:p>
    <w:p>
      <w:pPr>
        <w:pStyle w:val="Heading2"/>
      </w:pPr>
      <w:r>
        <w:t>19:00-01:00 Bubble Boom</w:t>
      </w:r>
    </w:p>
    <w:p>
      <w:r>
        <w:t>Täynnä kuplivaa energiaa oleva päihteetön tapahtumamme kutsuu sinut mukaan tanssimaan ja juhlimaan juuri sellaisena kuin olet.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