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Työpajankatu 2, 00580, Helsinki</w:t>
      </w:r>
    </w:p>
    <w:p>
      <w:r>
        <w:t>24.5.2024 perjantai</w:t>
      </w:r>
    </w:p>
    <w:p>
      <w:pPr>
        <w:pStyle w:val="Heading1"/>
      </w:pPr>
      <w:r>
        <w:t>24.5.2024-16.6.2024</w:t>
      </w:r>
    </w:p>
    <w:p>
      <w:pPr>
        <w:pStyle w:val="Heading2"/>
      </w:pPr>
      <w:r>
        <w:t>08:00-18:00 Teurastamolla grillataan ja savustetaan</w:t>
      </w:r>
    </w:p>
    <w:p>
      <w:r>
        <w:t>Lihaa grillattuna ja savustettuna, rosé- samppanjaa ja muita kylmiä juomia Teurastamon Portin terasseilla.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