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Kaivokatu 8, 00100,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11:00-19:00 AI Gastronomia</w:t>
      </w:r>
    </w:p>
    <w:p>
      <w:r>
        <w:t>Immersiivinen tapahtuma, jossa yhdistyvät tekoälyteknologia ja paikalliset maut uniikissa ruokatapahtumassa</w:t>
      </w:r>
    </w:p>
    <w:p>
      <w:r>
        <w:t>Hinta määräytyy ruokalistan mukaan, annokset alkaen 15 euroa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