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Säästöpankinranta 6, 00530,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10:30-22:00 Ravintola Juttutupa ja Helsingin ruokavuosi 2024</w:t>
      </w:r>
    </w:p>
    <w:p>
      <w:r>
        <w:t>Ravintola Juttutuvan juurilla vuodesta 1884: Perinteitä ja elävää musiikkia Hakaniemen sydämessä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