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Kaunissaari, 01120, Sipoo</w:t>
      </w:r>
    </w:p>
    <w:p>
      <w:r>
        <w:t>25.5.2024 lauantai</w:t>
      </w:r>
    </w:p>
    <w:p>
      <w:pPr>
        <w:pStyle w:val="Heading1"/>
      </w:pPr>
      <w:r>
        <w:t>25.5.2024-15.6.2024</w:t>
      </w:r>
    </w:p>
    <w:p>
      <w:pPr>
        <w:pStyle w:val="Heading2"/>
      </w:pPr>
      <w:r>
        <w:t>11:00-14:00 Saariseikkailu Kaunissaaressa</w:t>
      </w:r>
    </w:p>
    <w:p>
      <w:r>
        <w:t>Saariseikkailu - saaristolaista savulohikeittoa, rapea lettu raparperihillolla sekä leppoisat löylyt ranta-saunalla.</w:t>
      </w:r>
    </w:p>
    <w:p>
      <w:r>
        <w:t xml:space="preserve"> 33 € aikuinen sisältää saunan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