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Rauhankatu 17, 00170, Helsinki</w:t>
      </w:r>
    </w:p>
    <w:p>
      <w:r>
        <w:t>3.6.2024 maanantai</w:t>
      </w:r>
    </w:p>
    <w:p>
      <w:pPr>
        <w:pStyle w:val="Heading1"/>
      </w:pPr>
      <w:r>
        <w:t>3.6.2024-14.6.2024</w:t>
      </w:r>
    </w:p>
    <w:p>
      <w:pPr>
        <w:pStyle w:val="Heading2"/>
      </w:pPr>
      <w:r>
        <w:t xml:space="preserve">11:00-13:30 Kirjolohikeittoa ja raparperipiirakkaa </w:t>
      </w:r>
    </w:p>
    <w:p>
      <w:r>
        <w:t>Kirjolohikeittoa ja raparperipiirakkaa Kansallisarkiston maisematerassilla</w:t>
      </w:r>
    </w:p>
    <w:p>
      <w:r>
        <w:t>15€ (alle 12-vuotiaat 10€)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