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Aleksanterinkatu 16, 00170, Helsinki</w:t>
      </w:r>
    </w:p>
    <w:p>
      <w:r>
        <w:t>29.5.2024 keskiviikko</w:t>
      </w:r>
    </w:p>
    <w:p>
      <w:pPr>
        <w:pStyle w:val="Heading1"/>
      </w:pPr>
      <w:r>
        <w:t>29.5.2024 keskiviikko</w:t>
      </w:r>
    </w:p>
    <w:p>
      <w:pPr>
        <w:pStyle w:val="Heading2"/>
      </w:pPr>
      <w:r>
        <w:t>17:00-18:30 Makumatkalla Helsingissä -kävelykierros</w:t>
      </w:r>
    </w:p>
    <w:p>
      <w:r>
        <w:t xml:space="preserve">Kaupunginmuseon Makumatkalla Helsingissä -kävelykierroksella tutustutaan Helsingin kahvila- ja ravintolakulttuuriin sekä kuullaan kertomuksia asiakkaista. </w:t>
      </w:r>
    </w:p>
    <w:p>
      <w:r>
        <w:t>11€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