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Suomenlinna C 74, 00190, Helsinki</w:t>
      </w:r>
    </w:p>
    <w:p>
      <w:r>
        <w:t>15.6.2024 lauantai</w:t>
      </w:r>
    </w:p>
    <w:p>
      <w:pPr>
        <w:pStyle w:val="Heading1"/>
      </w:pPr>
      <w:r>
        <w:t>15.6.2024 lauantai</w:t>
      </w:r>
    </w:p>
    <w:p>
      <w:pPr>
        <w:pStyle w:val="Heading2"/>
      </w:pPr>
      <w:r>
        <w:t>14:00-15:00  Viapori Food Culture Tour: Could I Have Some Salt?</w:t>
      </w:r>
    </w:p>
    <w:p>
      <w:r>
        <w:t>Saisinko suolaa? - 1700-luvun Viaporin ruokakulttuurin teemakierros englanniksi</w:t>
      </w:r>
    </w:p>
    <w:p>
      <w:r>
        <w:t>20 €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