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Merisatamanranta 10, 00150, Helsinki</w:t>
      </w:r>
    </w:p>
    <w:p>
      <w:r>
        <w:t>25.5.2024 lauantai</w:t>
      </w:r>
    </w:p>
    <w:p>
      <w:pPr>
        <w:pStyle w:val="Heading1"/>
      </w:pPr>
      <w:r>
        <w:t>25.5.2024-9.6.2024</w:t>
      </w:r>
    </w:p>
    <w:p>
      <w:pPr>
        <w:pStyle w:val="Heading2"/>
      </w:pPr>
      <w:r>
        <w:t>11:00-17:00 BBQ-brunssi @ Cafe Carusel</w:t>
      </w:r>
    </w:p>
    <w:p>
      <w:r>
        <w:t xml:space="preserve">BBQ- Brunssi Cafe Caruselin terassilla järjestetään kahtena eri viikonloppuna kesän aikana.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