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22, 00170,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12:00-23:00 Ravintola Savotta: Perinnemenu</w:t>
      </w:r>
    </w:p>
    <w:p>
      <w:r>
        <w:t>Tule nauttimaan Suominostalgiaa ja parhaat makupalat Suomesta Perinnemenun muodossa!</w:t>
      </w:r>
    </w:p>
    <w:p>
      <w:r>
        <w:t>Perinnemenu 62€, Kasvismenu 52€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