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Eteläranta 13, 00130, Helsinki</w:t>
      </w:r>
    </w:p>
    <w:p>
      <w:r>
        <w:t>22.5.2024 keskiviikko</w:t>
      </w:r>
    </w:p>
    <w:p>
      <w:pPr>
        <w:pStyle w:val="Heading1"/>
      </w:pPr>
      <w:r>
        <w:t>22.5.2024-21.9.2024</w:t>
      </w:r>
    </w:p>
    <w:p>
      <w:pPr>
        <w:pStyle w:val="Heading2"/>
      </w:pPr>
      <w:r>
        <w:t>17:30-19:30 Pizzaristeily Helsingin saaristossa 2024</w:t>
      </w:r>
    </w:p>
    <w:p>
      <w:r>
        <w:t xml:space="preserve">Risteilyllä nautitaan Katajanokanluodon uunituoreista pizzoista ja Helsingin upeista saaristomaisemista. </w:t>
      </w:r>
    </w:p>
    <w:p>
      <w:r>
        <w:t>42 €/aikuinen, 29 €/lapsi 6-15 v., 0 €/lapsi 0-5 v. ilman pizzaa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