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Rahakamarinkatu 2, Helsinki</w:t>
      </w:r>
    </w:p>
    <w:p>
      <w:r>
        <w:t>8.6.2024 lauantai</w:t>
      </w:r>
    </w:p>
    <w:p>
      <w:pPr>
        <w:pStyle w:val="Heading1"/>
      </w:pPr>
      <w:r>
        <w:t>8.6.2024 lauantai</w:t>
      </w:r>
    </w:p>
    <w:p>
      <w:pPr>
        <w:pStyle w:val="Heading2"/>
      </w:pPr>
      <w:r>
        <w:t>12:00-18:00 Leivontakurssi: Loihdi itsellesi mukikakku mukaan!</w:t>
      </w:r>
    </w:p>
    <w:p>
      <w:r>
        <w:t>Take away -kakku on kertakäyttömukiin valmistettava trendikäs jälkiruoka, joka on näppärä napata mukaan ja syödä missä vain.</w:t>
      </w:r>
    </w:p>
    <w:p>
      <w:r>
        <w:t>10€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