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Merisatamanranta 10, 00150, Helsinki</w:t>
      </w:r>
    </w:p>
    <w:p>
      <w:r>
        <w:t>29.5.2024 keskiviikko</w:t>
      </w:r>
    </w:p>
    <w:p>
      <w:pPr>
        <w:pStyle w:val="Heading1"/>
      </w:pPr>
      <w:r>
        <w:t>29.5.2024-30.8.2024</w:t>
      </w:r>
    </w:p>
    <w:p>
      <w:pPr>
        <w:pStyle w:val="Heading2"/>
      </w:pPr>
      <w:r>
        <w:t>10:15-13:30 Baltic Bites: Kulinaarinen luontoretki englanniksi</w:t>
      </w:r>
    </w:p>
    <w:p>
      <w:r>
        <w:t>Tutustu suomalaisiin makuihin saariseikkailulla: lautta, opastettu luontokävely ja perinteinen suomalaistyylinen tapaspiknik sisältyvät hintaan.</w:t>
      </w:r>
    </w:p>
    <w:p>
      <w:r>
        <w:t>89€ / henkilö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