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Kaivokatu 8, Kauppakeskus Citycenter, 2. krs, 00100, Helsinki</w:t>
      </w:r>
    </w:p>
    <w:p>
      <w:r>
        <w:t>1.5.2024 keskiviikko</w:t>
      </w:r>
    </w:p>
    <w:p>
      <w:pPr>
        <w:pStyle w:val="Heading1"/>
      </w:pPr>
      <w:r>
        <w:t>1.5.2024-30.6.2024</w:t>
      </w:r>
    </w:p>
    <w:p>
      <w:pPr>
        <w:pStyle w:val="Heading2"/>
      </w:pPr>
      <w:r>
        <w:t>11:00-22:00 Roosa Tervapuro: Memories From Tokyo</w:t>
      </w:r>
    </w:p>
    <w:p>
      <w:r>
        <w:t>"Näyttelyni juuret juontavat Tokion vilkkaaseen kulttuuriin ja erityisesti sen herkulliseen ruokamaailmaan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