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Siltasaarenkatu 18, Helsinki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15:00-18:00 Taideillallinen Ympyrätalon kupeessa</w:t>
      </w:r>
    </w:p>
    <w:p>
      <w:r>
        <w:t xml:space="preserve">Kallion D-aseman vapaaehtoisten järjestämä taideillallinen tarjoaa sielun ja vatsan ruokaa.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