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Urho Kekkosen katu 1, 00100, Helsinki</w:t>
      </w:r>
    </w:p>
    <w:p>
      <w:r>
        <w:t>1.6.2024 lauantai</w:t>
      </w:r>
    </w:p>
    <w:p>
      <w:pPr>
        <w:pStyle w:val="Heading1"/>
      </w:pPr>
      <w:r>
        <w:t>1.6.2024 lauantai</w:t>
      </w:r>
    </w:p>
    <w:p>
      <w:pPr>
        <w:pStyle w:val="Heading2"/>
      </w:pPr>
      <w:r>
        <w:t>13:00-15:00 Mochitsuki</w:t>
      </w:r>
    </w:p>
    <w:p>
      <w:r>
        <w:t xml:space="preserve">Tapahtumassa pääset tutustumaan Japanilaisten riisimakeisten, Mochien, perinteiseen valmistustapaan Mochitsukiin. 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