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Fazerintie 6, 01230, Vantaa</w:t>
      </w:r>
    </w:p>
    <w:p>
      <w:r>
        <w:t>8.6.2024 lauantai</w:t>
      </w:r>
    </w:p>
    <w:p>
      <w:pPr>
        <w:pStyle w:val="Heading1"/>
      </w:pPr>
      <w:r>
        <w:t>8.6.2024 lauantai</w:t>
      </w:r>
    </w:p>
    <w:p>
      <w:pPr>
        <w:pStyle w:val="Heading2"/>
      </w:pPr>
      <w:r>
        <w:t>15:00-16:00 Fazer Experience Suklaa-viinitasting</w:t>
      </w:r>
    </w:p>
    <w:p>
      <w:r>
        <w:t>Fazer Experience Vierailukeskuksen suklaa-viinitastingissä pääset aistimaan, miten erilaiset yhdistelmät tuovat suklaasta ja viinistä niiden parhaat puolet</w:t>
      </w:r>
    </w:p>
    <w:p>
      <w:r>
        <w:t>49€ / 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