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Eteläesplanadi 14, 00130, Helsinki</w:t>
      </w:r>
    </w:p>
    <w:p>
      <w:r>
        <w:t>12.6.2024 keskiviikko</w:t>
      </w:r>
    </w:p>
    <w:p>
      <w:pPr>
        <w:pStyle w:val="Heading1"/>
      </w:pPr>
      <w:r>
        <w:t>12.6.2024 keskiviikko</w:t>
      </w:r>
    </w:p>
    <w:p>
      <w:pPr>
        <w:pStyle w:val="Heading2"/>
      </w:pPr>
      <w:r>
        <w:t>18:00-19:30 Minnen Helsinki-päivän samppanjatasting</w:t>
      </w:r>
    </w:p>
    <w:p>
      <w:r>
        <w:t>Minnen Helsinki-päivän samppanjatasting: Ranskalaisia kuplia &amp; helsinkiläisiä herkkuja | Luennoitsija Minnen pääsommelier Toni Aikasalo</w:t>
      </w:r>
    </w:p>
    <w:p>
      <w:r>
        <w:t>104€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