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Museokatu 10, 00100, Helsinki</w:t>
      </w:r>
    </w:p>
    <w:p>
      <w:r>
        <w:t>20.5.2024 maanantai</w:t>
      </w:r>
    </w:p>
    <w:p>
      <w:pPr>
        <w:pStyle w:val="Heading1"/>
      </w:pPr>
      <w:r>
        <w:t>20.5.2024-16.6.2024</w:t>
      </w:r>
    </w:p>
    <w:p>
      <w:pPr>
        <w:pStyle w:val="Heading2"/>
      </w:pPr>
      <w:r>
        <w:t>15:00-22:00 Urkin eväät</w:t>
      </w:r>
    </w:p>
    <w:p>
      <w:r>
        <w:t>Tule maistelemaan Urkin eväitä asiaankuuluvien ruokajuomien eli kotimaisten pienpanimo-oluiden kera!</w:t>
      </w:r>
    </w:p>
    <w:p>
      <w:r>
        <w:t>alk. 9.50 €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